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4DFE" w14:textId="77777777" w:rsidR="0038540A" w:rsidRDefault="0038540A">
      <w:pPr>
        <w:spacing w:after="160"/>
      </w:pPr>
    </w:p>
    <w:p w14:paraId="7225E5E2" w14:textId="77777777" w:rsidR="0038540A" w:rsidRDefault="00EA4526">
      <w:pPr>
        <w:spacing w:after="160"/>
        <w:jc w:val="center"/>
        <w:rPr>
          <w:sz w:val="36"/>
          <w:szCs w:val="36"/>
        </w:rPr>
      </w:pPr>
      <w:r>
        <w:rPr>
          <w:rFonts w:ascii="Boing" w:eastAsia="Boing" w:hAnsi="Boing" w:cs="Boing"/>
          <w:sz w:val="36"/>
          <w:szCs w:val="36"/>
          <w:u w:val="single"/>
        </w:rPr>
        <w:t>Participant online consent form (under 18’s)</w:t>
      </w:r>
    </w:p>
    <w:p w14:paraId="32F1136D" w14:textId="77777777" w:rsidR="0038540A" w:rsidRDefault="0038540A">
      <w:pPr>
        <w:spacing w:after="160"/>
        <w:rPr>
          <w:sz w:val="20"/>
          <w:szCs w:val="20"/>
        </w:rPr>
      </w:pPr>
    </w:p>
    <w:p w14:paraId="65830E0B" w14:textId="2149BF3B" w:rsidR="0038540A" w:rsidRPr="00FE2B9D" w:rsidRDefault="00EA4526">
      <w:pPr>
        <w:spacing w:after="160"/>
        <w:rPr>
          <w:rFonts w:asciiTheme="minorHAnsi" w:hAnsiTheme="minorHAnsi" w:cstheme="minorHAnsi"/>
        </w:rPr>
      </w:pPr>
      <w:r w:rsidRPr="00FE2B9D">
        <w:rPr>
          <w:rFonts w:asciiTheme="minorHAnsi" w:eastAsia="Boing" w:hAnsiTheme="minorHAnsi" w:cstheme="minorHAnsi"/>
          <w:b/>
          <w:bCs/>
        </w:rPr>
        <w:t>Project name:</w:t>
      </w:r>
      <w:r w:rsidRPr="00FE2B9D">
        <w:rPr>
          <w:rFonts w:asciiTheme="minorHAnsi" w:eastAsia="Boing" w:hAnsiTheme="minorHAnsi" w:cstheme="minorHAnsi"/>
        </w:rPr>
        <w:t xml:space="preserve">     </w:t>
      </w:r>
      <w:r w:rsidR="00FE2B9D" w:rsidRPr="00FE2B9D">
        <w:rPr>
          <w:rFonts w:asciiTheme="minorHAnsi" w:eastAsia="Boing" w:hAnsiTheme="minorHAnsi" w:cstheme="minorHAnsi"/>
        </w:rPr>
        <w:t>Boxing and Box Fit online</w:t>
      </w:r>
      <w:r w:rsidRPr="00FE2B9D">
        <w:rPr>
          <w:rFonts w:asciiTheme="minorHAnsi" w:eastAsia="Boing" w:hAnsiTheme="minorHAnsi" w:cstheme="minorHAnsi"/>
        </w:rPr>
        <w:t xml:space="preserve">                               </w:t>
      </w:r>
      <w:proofErr w:type="spellStart"/>
      <w:r w:rsidRPr="00FE2B9D">
        <w:rPr>
          <w:rFonts w:asciiTheme="minorHAnsi" w:eastAsia="Boing" w:hAnsiTheme="minorHAnsi" w:cstheme="minorHAnsi"/>
          <w:b/>
          <w:bCs/>
        </w:rPr>
        <w:t>Online</w:t>
      </w:r>
      <w:proofErr w:type="spellEnd"/>
      <w:r w:rsidRPr="00FE2B9D">
        <w:rPr>
          <w:rFonts w:asciiTheme="minorHAnsi" w:eastAsia="Boing" w:hAnsiTheme="minorHAnsi" w:cstheme="minorHAnsi"/>
          <w:b/>
          <w:bCs/>
        </w:rPr>
        <w:t xml:space="preserve"> platform being used</w:t>
      </w:r>
      <w:r w:rsidRPr="00FE2B9D">
        <w:rPr>
          <w:rFonts w:asciiTheme="minorHAnsi" w:eastAsia="Boing" w:hAnsiTheme="minorHAnsi" w:cstheme="minorHAnsi"/>
        </w:rPr>
        <w:t xml:space="preserve">:   </w:t>
      </w:r>
      <w:r w:rsidR="00FE2B9D" w:rsidRPr="00FE2B9D">
        <w:rPr>
          <w:rFonts w:asciiTheme="minorHAnsi" w:eastAsia="Boing" w:hAnsiTheme="minorHAnsi" w:cstheme="minorHAnsi"/>
        </w:rPr>
        <w:t>Zoom</w:t>
      </w:r>
    </w:p>
    <w:p w14:paraId="6FBEA6D7" w14:textId="77777777" w:rsidR="0038540A" w:rsidRPr="00FE2B9D" w:rsidRDefault="0038540A">
      <w:pPr>
        <w:spacing w:after="160"/>
        <w:rPr>
          <w:rFonts w:asciiTheme="minorHAnsi" w:hAnsiTheme="minorHAnsi" w:cstheme="minorHAnsi"/>
        </w:rPr>
      </w:pPr>
    </w:p>
    <w:p w14:paraId="00138710" w14:textId="3626B844" w:rsidR="0038540A" w:rsidRPr="00FE2B9D" w:rsidRDefault="00EA4526">
      <w:pPr>
        <w:spacing w:after="160"/>
        <w:rPr>
          <w:rFonts w:asciiTheme="minorHAnsi" w:hAnsiTheme="minorHAnsi" w:cstheme="minorHAnsi"/>
        </w:rPr>
      </w:pPr>
      <w:r w:rsidRPr="00FE2B9D">
        <w:rPr>
          <w:rFonts w:asciiTheme="minorHAnsi" w:eastAsia="Boing" w:hAnsiTheme="minorHAnsi" w:cstheme="minorHAnsi"/>
        </w:rPr>
        <w:t>Time of session:</w:t>
      </w:r>
      <w:r w:rsidRPr="00FE2B9D">
        <w:rPr>
          <w:rFonts w:asciiTheme="minorHAnsi" w:eastAsia="Arial" w:hAnsiTheme="minorHAnsi" w:cstheme="minorHAnsi"/>
        </w:rPr>
        <w:t xml:space="preserve"> </w:t>
      </w:r>
      <w:r w:rsidR="00FE2B9D">
        <w:rPr>
          <w:rFonts w:asciiTheme="minorHAnsi" w:eastAsia="Arial" w:hAnsiTheme="minorHAnsi" w:cstheme="minorHAnsi"/>
        </w:rPr>
        <w:t xml:space="preserve">Wednesdays </w:t>
      </w:r>
      <w:r w:rsidR="00FE2B9D" w:rsidRPr="00FE2B9D">
        <w:rPr>
          <w:rFonts w:asciiTheme="minorHAnsi" w:eastAsia="Arial" w:hAnsiTheme="minorHAnsi" w:cstheme="minorHAnsi"/>
        </w:rPr>
        <w:t>4pm (</w:t>
      </w:r>
      <w:r w:rsidR="00FE2B9D">
        <w:rPr>
          <w:rFonts w:asciiTheme="minorHAnsi" w:eastAsia="Arial" w:hAnsiTheme="minorHAnsi" w:cstheme="minorHAnsi"/>
        </w:rPr>
        <w:t>girls</w:t>
      </w:r>
      <w:r w:rsidR="00FE2B9D" w:rsidRPr="00FE2B9D">
        <w:rPr>
          <w:rFonts w:asciiTheme="minorHAnsi" w:eastAsia="Arial" w:hAnsiTheme="minorHAnsi" w:cstheme="minorHAnsi"/>
        </w:rPr>
        <w:t xml:space="preserve"> only) </w:t>
      </w:r>
      <w:r w:rsidR="00FE2B9D">
        <w:rPr>
          <w:rFonts w:asciiTheme="minorHAnsi" w:eastAsia="Arial" w:hAnsiTheme="minorHAnsi" w:cstheme="minorHAnsi"/>
        </w:rPr>
        <w:t>/</w:t>
      </w:r>
      <w:r w:rsidR="00FE2B9D" w:rsidRPr="00FE2B9D">
        <w:rPr>
          <w:rFonts w:asciiTheme="minorHAnsi" w:eastAsia="Arial" w:hAnsiTheme="minorHAnsi" w:cstheme="minorHAnsi"/>
        </w:rPr>
        <w:t xml:space="preserve"> 4.50pm (</w:t>
      </w:r>
      <w:proofErr w:type="gramStart"/>
      <w:r w:rsidR="00FE2B9D" w:rsidRPr="00FE2B9D">
        <w:rPr>
          <w:rFonts w:asciiTheme="minorHAnsi" w:eastAsia="Arial" w:hAnsiTheme="minorHAnsi" w:cstheme="minorHAnsi"/>
        </w:rPr>
        <w:t>mixed)</w:t>
      </w:r>
      <w:r w:rsidRPr="00FE2B9D">
        <w:rPr>
          <w:rFonts w:asciiTheme="minorHAnsi" w:eastAsia="Arial" w:hAnsiTheme="minorHAnsi" w:cstheme="minorHAnsi"/>
        </w:rPr>
        <w:t xml:space="preserve">  </w:t>
      </w:r>
      <w:r w:rsidRPr="00FE2B9D">
        <w:rPr>
          <w:rFonts w:asciiTheme="minorHAnsi" w:eastAsia="Boing" w:hAnsiTheme="minorHAnsi" w:cstheme="minorHAnsi"/>
          <w:b/>
          <w:bCs/>
        </w:rPr>
        <w:t>Staff</w:t>
      </w:r>
      <w:proofErr w:type="gramEnd"/>
      <w:r w:rsidRPr="00FE2B9D">
        <w:rPr>
          <w:rFonts w:asciiTheme="minorHAnsi" w:eastAsia="Boing" w:hAnsiTheme="minorHAnsi" w:cstheme="minorHAnsi"/>
          <w:b/>
          <w:bCs/>
        </w:rPr>
        <w:t xml:space="preserve"> member lead</w:t>
      </w:r>
      <w:r w:rsidRPr="00FE2B9D">
        <w:rPr>
          <w:rFonts w:asciiTheme="minorHAnsi" w:eastAsia="Boing" w:hAnsiTheme="minorHAnsi" w:cstheme="minorHAnsi"/>
        </w:rPr>
        <w:t>:</w:t>
      </w:r>
      <w:r w:rsidRPr="00FE2B9D">
        <w:rPr>
          <w:rFonts w:asciiTheme="minorHAnsi" w:eastAsia="Arial" w:hAnsiTheme="minorHAnsi" w:cstheme="minorHAnsi"/>
        </w:rPr>
        <w:t xml:space="preserve">  </w:t>
      </w:r>
      <w:r w:rsidR="00FE2B9D" w:rsidRPr="00FE2B9D">
        <w:rPr>
          <w:rFonts w:asciiTheme="minorHAnsi" w:eastAsia="Arial" w:hAnsiTheme="minorHAnsi" w:cstheme="minorHAnsi"/>
        </w:rPr>
        <w:t xml:space="preserve">Sheila </w:t>
      </w:r>
      <w:proofErr w:type="spellStart"/>
      <w:r w:rsidR="00FE2B9D" w:rsidRPr="00FE2B9D">
        <w:rPr>
          <w:rFonts w:asciiTheme="minorHAnsi" w:eastAsia="Arial" w:hAnsiTheme="minorHAnsi" w:cstheme="minorHAnsi"/>
        </w:rPr>
        <w:t>Poleon</w:t>
      </w:r>
      <w:proofErr w:type="spellEnd"/>
    </w:p>
    <w:p w14:paraId="08311528" w14:textId="77777777" w:rsidR="0038540A" w:rsidRPr="00FE2B9D" w:rsidRDefault="00EA4526">
      <w:pPr>
        <w:spacing w:after="160"/>
        <w:rPr>
          <w:rFonts w:asciiTheme="minorHAnsi" w:hAnsiTheme="minorHAnsi" w:cstheme="minorHAnsi"/>
        </w:rPr>
      </w:pPr>
      <w:r w:rsidRPr="00FE2B9D">
        <w:rPr>
          <w:rFonts w:asciiTheme="minorHAnsi" w:eastAsia="Karla" w:hAnsiTheme="minorHAnsi" w:cstheme="minorHAnsi"/>
        </w:rPr>
        <w:t>All our online platforms have been assessed through a Privacy Impact Assessment and all staff have been issued with guidelines on how to use online platforms appropriately.</w:t>
      </w:r>
    </w:p>
    <w:tbl>
      <w:tblPr>
        <w:tblW w:w="7839" w:type="pct"/>
        <w:tblInd w:w="113" w:type="dxa"/>
        <w:tblCellMar>
          <w:left w:w="0" w:type="dxa"/>
          <w:right w:w="0" w:type="dxa"/>
        </w:tblCellMar>
        <w:tblLook w:val="04A0" w:firstRow="1" w:lastRow="0" w:firstColumn="1" w:lastColumn="0" w:noHBand="0" w:noVBand="1"/>
      </w:tblPr>
      <w:tblGrid>
        <w:gridCol w:w="1396"/>
        <w:gridCol w:w="7803"/>
        <w:gridCol w:w="386"/>
        <w:gridCol w:w="51"/>
        <w:gridCol w:w="1579"/>
        <w:gridCol w:w="2936"/>
      </w:tblGrid>
      <w:tr w:rsidR="0038540A" w14:paraId="7B02EF2D" w14:textId="77777777">
        <w:tc>
          <w:tcPr>
            <w:tcW w:w="9652" w:type="dxa"/>
            <w:gridSpan w:val="4"/>
            <w:shd w:val="clear" w:color="auto" w:fill="C00000"/>
            <w:tcMar>
              <w:top w:w="5" w:type="dxa"/>
              <w:left w:w="113" w:type="dxa"/>
              <w:bottom w:w="5" w:type="dxa"/>
              <w:right w:w="113" w:type="dxa"/>
            </w:tcMar>
            <w:hideMark/>
          </w:tcPr>
          <w:p w14:paraId="5E0556AE" w14:textId="77777777" w:rsidR="0038540A" w:rsidRDefault="00EA4526">
            <w:pPr>
              <w:spacing w:before="60" w:after="60" w:line="240" w:lineRule="auto"/>
              <w:rPr>
                <w:color w:val="000000"/>
                <w:sz w:val="28"/>
                <w:szCs w:val="28"/>
              </w:rPr>
            </w:pPr>
            <w:r>
              <w:rPr>
                <w:rFonts w:ascii="Boing" w:eastAsia="Boing" w:hAnsi="Boing" w:cs="Boing"/>
                <w:b/>
                <w:bCs/>
                <w:color w:val="FFFFFF"/>
                <w:sz w:val="28"/>
                <w:szCs w:val="28"/>
              </w:rPr>
              <w:t xml:space="preserve">Participant’s personal information </w:t>
            </w:r>
          </w:p>
        </w:tc>
        <w:tc>
          <w:tcPr>
            <w:tcW w:w="1584" w:type="dxa"/>
            <w:tcMar>
              <w:top w:w="5" w:type="dxa"/>
              <w:left w:w="15" w:type="dxa"/>
              <w:bottom w:w="5" w:type="dxa"/>
              <w:right w:w="15" w:type="dxa"/>
            </w:tcMar>
          </w:tcPr>
          <w:p w14:paraId="0DDB2CB8" w14:textId="77777777" w:rsidR="0038540A" w:rsidRDefault="0038540A">
            <w:pPr>
              <w:spacing w:before="60" w:after="60" w:line="240" w:lineRule="auto"/>
              <w:rPr>
                <w:color w:val="000000"/>
                <w:sz w:val="28"/>
                <w:szCs w:val="28"/>
              </w:rPr>
            </w:pPr>
          </w:p>
        </w:tc>
        <w:tc>
          <w:tcPr>
            <w:tcW w:w="2945" w:type="dxa"/>
            <w:tcMar>
              <w:top w:w="5" w:type="dxa"/>
              <w:left w:w="15" w:type="dxa"/>
              <w:bottom w:w="5" w:type="dxa"/>
              <w:right w:w="15" w:type="dxa"/>
            </w:tcMar>
          </w:tcPr>
          <w:p w14:paraId="2C4F5880" w14:textId="77777777" w:rsidR="0038540A" w:rsidRDefault="0038540A">
            <w:pPr>
              <w:spacing w:before="60" w:after="60" w:line="240" w:lineRule="auto"/>
              <w:rPr>
                <w:color w:val="000000"/>
                <w:sz w:val="28"/>
                <w:szCs w:val="28"/>
              </w:rPr>
            </w:pPr>
          </w:p>
        </w:tc>
      </w:tr>
      <w:tr w:rsidR="0038540A" w14:paraId="0557A041" w14:textId="77777777">
        <w:tc>
          <w:tcPr>
            <w:tcW w:w="9225" w:type="dxa"/>
            <w:gridSpan w:val="2"/>
            <w:tcMar>
              <w:top w:w="5" w:type="dxa"/>
              <w:left w:w="113" w:type="dxa"/>
              <w:bottom w:w="5" w:type="dxa"/>
              <w:right w:w="113" w:type="dxa"/>
            </w:tcMar>
            <w:vAlign w:val="bottom"/>
            <w:hideMark/>
          </w:tcPr>
          <w:p w14:paraId="3A9E98E5" w14:textId="77777777" w:rsidR="0038540A" w:rsidRDefault="00EA4526">
            <w:pPr>
              <w:spacing w:before="120" w:after="200" w:line="269" w:lineRule="auto"/>
              <w:rPr>
                <w:color w:val="000000"/>
              </w:rPr>
            </w:pPr>
            <w:r>
              <w:rPr>
                <w:rFonts w:ascii="Boing" w:eastAsia="Boing" w:hAnsi="Boing" w:cs="Boing"/>
                <w:color w:val="000000"/>
              </w:rPr>
              <w:t>First Name:</w:t>
            </w:r>
          </w:p>
        </w:tc>
        <w:tc>
          <w:tcPr>
            <w:tcW w:w="437" w:type="dxa"/>
            <w:gridSpan w:val="2"/>
            <w:tcMar>
              <w:top w:w="5" w:type="dxa"/>
              <w:left w:w="113" w:type="dxa"/>
              <w:bottom w:w="5" w:type="dxa"/>
              <w:right w:w="113" w:type="dxa"/>
            </w:tcMar>
            <w:vAlign w:val="bottom"/>
          </w:tcPr>
          <w:p w14:paraId="715C534B" w14:textId="77777777" w:rsidR="0038540A" w:rsidRDefault="0038540A">
            <w:pPr>
              <w:spacing w:before="120" w:line="240" w:lineRule="auto"/>
              <w:jc w:val="center"/>
              <w:rPr>
                <w:color w:val="000000"/>
              </w:rPr>
            </w:pPr>
          </w:p>
        </w:tc>
        <w:tc>
          <w:tcPr>
            <w:tcW w:w="1584" w:type="dxa"/>
            <w:tcMar>
              <w:top w:w="5" w:type="dxa"/>
              <w:left w:w="15" w:type="dxa"/>
              <w:bottom w:w="5" w:type="dxa"/>
              <w:right w:w="15" w:type="dxa"/>
            </w:tcMar>
          </w:tcPr>
          <w:p w14:paraId="7DF456BC" w14:textId="77777777" w:rsidR="0038540A" w:rsidRDefault="0038540A">
            <w:pPr>
              <w:spacing w:before="120" w:line="240" w:lineRule="auto"/>
              <w:jc w:val="center"/>
              <w:rPr>
                <w:color w:val="000000"/>
              </w:rPr>
            </w:pPr>
          </w:p>
        </w:tc>
        <w:tc>
          <w:tcPr>
            <w:tcW w:w="2945" w:type="dxa"/>
            <w:tcMar>
              <w:top w:w="5" w:type="dxa"/>
              <w:left w:w="15" w:type="dxa"/>
              <w:bottom w:w="5" w:type="dxa"/>
              <w:right w:w="15" w:type="dxa"/>
            </w:tcMar>
          </w:tcPr>
          <w:p w14:paraId="21B0591E" w14:textId="77777777" w:rsidR="0038540A" w:rsidRDefault="0038540A">
            <w:pPr>
              <w:spacing w:before="120" w:line="240" w:lineRule="auto"/>
              <w:jc w:val="center"/>
              <w:rPr>
                <w:color w:val="000000"/>
              </w:rPr>
            </w:pPr>
          </w:p>
        </w:tc>
      </w:tr>
      <w:tr w:rsidR="0038540A" w14:paraId="5EAD8DD1" w14:textId="77777777">
        <w:tc>
          <w:tcPr>
            <w:tcW w:w="9225" w:type="dxa"/>
            <w:gridSpan w:val="2"/>
            <w:tcMar>
              <w:top w:w="5" w:type="dxa"/>
              <w:left w:w="113" w:type="dxa"/>
              <w:bottom w:w="5" w:type="dxa"/>
              <w:right w:w="113" w:type="dxa"/>
            </w:tcMar>
            <w:vAlign w:val="bottom"/>
            <w:hideMark/>
          </w:tcPr>
          <w:p w14:paraId="0DAB949D" w14:textId="77777777" w:rsidR="0038540A" w:rsidRDefault="00EA4526">
            <w:pPr>
              <w:spacing w:before="120" w:after="200" w:line="269" w:lineRule="auto"/>
              <w:rPr>
                <w:color w:val="000000"/>
              </w:rPr>
            </w:pPr>
            <w:r>
              <w:rPr>
                <w:rFonts w:ascii="Boing" w:eastAsia="Boing" w:hAnsi="Boing" w:cs="Boing"/>
                <w:color w:val="000000"/>
              </w:rPr>
              <w:t xml:space="preserve">Last Name: </w:t>
            </w:r>
          </w:p>
        </w:tc>
        <w:tc>
          <w:tcPr>
            <w:tcW w:w="437" w:type="dxa"/>
            <w:gridSpan w:val="2"/>
            <w:tcMar>
              <w:top w:w="5" w:type="dxa"/>
              <w:left w:w="113" w:type="dxa"/>
              <w:bottom w:w="5" w:type="dxa"/>
              <w:right w:w="113" w:type="dxa"/>
            </w:tcMar>
            <w:vAlign w:val="bottom"/>
          </w:tcPr>
          <w:p w14:paraId="0A710AF4" w14:textId="77777777" w:rsidR="0038540A" w:rsidRDefault="0038540A">
            <w:pPr>
              <w:spacing w:before="120" w:line="240" w:lineRule="auto"/>
              <w:jc w:val="center"/>
              <w:rPr>
                <w:color w:val="000000"/>
              </w:rPr>
            </w:pPr>
          </w:p>
        </w:tc>
        <w:tc>
          <w:tcPr>
            <w:tcW w:w="1584" w:type="dxa"/>
            <w:tcMar>
              <w:top w:w="5" w:type="dxa"/>
              <w:left w:w="15" w:type="dxa"/>
              <w:bottom w:w="5" w:type="dxa"/>
              <w:right w:w="15" w:type="dxa"/>
            </w:tcMar>
          </w:tcPr>
          <w:p w14:paraId="2DBDE3CC" w14:textId="77777777" w:rsidR="0038540A" w:rsidRDefault="0038540A">
            <w:pPr>
              <w:spacing w:before="120" w:line="240" w:lineRule="auto"/>
              <w:jc w:val="center"/>
              <w:rPr>
                <w:color w:val="000000"/>
              </w:rPr>
            </w:pPr>
          </w:p>
        </w:tc>
        <w:tc>
          <w:tcPr>
            <w:tcW w:w="2945" w:type="dxa"/>
            <w:tcMar>
              <w:top w:w="5" w:type="dxa"/>
              <w:left w:w="15" w:type="dxa"/>
              <w:bottom w:w="5" w:type="dxa"/>
              <w:right w:w="15" w:type="dxa"/>
            </w:tcMar>
          </w:tcPr>
          <w:p w14:paraId="68D8C294" w14:textId="77777777" w:rsidR="0038540A" w:rsidRDefault="0038540A">
            <w:pPr>
              <w:spacing w:before="120" w:line="240" w:lineRule="auto"/>
              <w:jc w:val="center"/>
              <w:rPr>
                <w:color w:val="000000"/>
              </w:rPr>
            </w:pPr>
          </w:p>
        </w:tc>
      </w:tr>
      <w:tr w:rsidR="0038540A" w14:paraId="7AA15F66" w14:textId="77777777">
        <w:tc>
          <w:tcPr>
            <w:tcW w:w="9225" w:type="dxa"/>
            <w:gridSpan w:val="2"/>
            <w:tcMar>
              <w:top w:w="5" w:type="dxa"/>
              <w:left w:w="113" w:type="dxa"/>
              <w:bottom w:w="5" w:type="dxa"/>
              <w:right w:w="113" w:type="dxa"/>
            </w:tcMar>
            <w:vAlign w:val="bottom"/>
            <w:hideMark/>
          </w:tcPr>
          <w:p w14:paraId="432673E7" w14:textId="77777777" w:rsidR="0038540A" w:rsidRDefault="00EA4526">
            <w:pPr>
              <w:spacing w:before="120" w:after="200" w:line="269" w:lineRule="auto"/>
              <w:rPr>
                <w:color w:val="000000"/>
              </w:rPr>
            </w:pPr>
            <w:r>
              <w:rPr>
                <w:rFonts w:ascii="Boing" w:eastAsia="Boing" w:hAnsi="Boing" w:cs="Boing"/>
                <w:color w:val="000000"/>
              </w:rPr>
              <w:t xml:space="preserve">Date of Birth: </w:t>
            </w:r>
          </w:p>
        </w:tc>
        <w:tc>
          <w:tcPr>
            <w:tcW w:w="437" w:type="dxa"/>
            <w:gridSpan w:val="2"/>
            <w:tcMar>
              <w:top w:w="5" w:type="dxa"/>
              <w:left w:w="113" w:type="dxa"/>
              <w:bottom w:w="5" w:type="dxa"/>
              <w:right w:w="113" w:type="dxa"/>
            </w:tcMar>
            <w:vAlign w:val="bottom"/>
          </w:tcPr>
          <w:p w14:paraId="35392AC1" w14:textId="77777777" w:rsidR="0038540A" w:rsidRDefault="0038540A">
            <w:pPr>
              <w:spacing w:before="120" w:line="240" w:lineRule="auto"/>
              <w:jc w:val="center"/>
              <w:rPr>
                <w:color w:val="000000"/>
              </w:rPr>
            </w:pPr>
          </w:p>
        </w:tc>
        <w:tc>
          <w:tcPr>
            <w:tcW w:w="1584" w:type="dxa"/>
            <w:tcMar>
              <w:top w:w="5" w:type="dxa"/>
              <w:left w:w="15" w:type="dxa"/>
              <w:bottom w:w="5" w:type="dxa"/>
              <w:right w:w="15" w:type="dxa"/>
            </w:tcMar>
          </w:tcPr>
          <w:p w14:paraId="6D29ECAD" w14:textId="77777777" w:rsidR="0038540A" w:rsidRDefault="0038540A">
            <w:pPr>
              <w:spacing w:before="120" w:line="240" w:lineRule="auto"/>
              <w:jc w:val="center"/>
              <w:rPr>
                <w:color w:val="000000"/>
              </w:rPr>
            </w:pPr>
          </w:p>
        </w:tc>
        <w:tc>
          <w:tcPr>
            <w:tcW w:w="2945" w:type="dxa"/>
            <w:tcMar>
              <w:top w:w="5" w:type="dxa"/>
              <w:left w:w="15" w:type="dxa"/>
              <w:bottom w:w="5" w:type="dxa"/>
              <w:right w:w="15" w:type="dxa"/>
            </w:tcMar>
          </w:tcPr>
          <w:p w14:paraId="7C699C62" w14:textId="77777777" w:rsidR="0038540A" w:rsidRDefault="0038540A">
            <w:pPr>
              <w:spacing w:before="120" w:line="240" w:lineRule="auto"/>
              <w:jc w:val="center"/>
              <w:rPr>
                <w:color w:val="000000"/>
              </w:rPr>
            </w:pPr>
          </w:p>
        </w:tc>
      </w:tr>
      <w:tr w:rsidR="0038540A" w14:paraId="59AA54D5" w14:textId="77777777">
        <w:tc>
          <w:tcPr>
            <w:tcW w:w="9225" w:type="dxa"/>
            <w:gridSpan w:val="2"/>
            <w:tcMar>
              <w:top w:w="5" w:type="dxa"/>
              <w:left w:w="113" w:type="dxa"/>
              <w:bottom w:w="5" w:type="dxa"/>
              <w:right w:w="113" w:type="dxa"/>
            </w:tcMar>
            <w:vAlign w:val="bottom"/>
            <w:hideMark/>
          </w:tcPr>
          <w:p w14:paraId="1BD5B961" w14:textId="77777777" w:rsidR="0038540A" w:rsidRDefault="00EA4526">
            <w:pPr>
              <w:spacing w:before="120" w:after="200" w:line="269" w:lineRule="auto"/>
              <w:rPr>
                <w:color w:val="000000"/>
              </w:rPr>
            </w:pPr>
            <w:r>
              <w:rPr>
                <w:rFonts w:ascii="Boing" w:eastAsia="Boing" w:hAnsi="Boing" w:cs="Boing"/>
                <w:color w:val="000000"/>
              </w:rPr>
              <w:t xml:space="preserve">Address: </w:t>
            </w:r>
          </w:p>
          <w:p w14:paraId="71357250" w14:textId="77777777" w:rsidR="0038540A" w:rsidRDefault="0038540A">
            <w:pPr>
              <w:spacing w:before="120" w:after="200" w:line="269" w:lineRule="auto"/>
              <w:rPr>
                <w:color w:val="000000"/>
              </w:rPr>
            </w:pPr>
          </w:p>
        </w:tc>
        <w:tc>
          <w:tcPr>
            <w:tcW w:w="437" w:type="dxa"/>
            <w:gridSpan w:val="2"/>
            <w:tcMar>
              <w:top w:w="5" w:type="dxa"/>
              <w:left w:w="113" w:type="dxa"/>
              <w:bottom w:w="5" w:type="dxa"/>
              <w:right w:w="113" w:type="dxa"/>
            </w:tcMar>
            <w:vAlign w:val="bottom"/>
          </w:tcPr>
          <w:p w14:paraId="2A6F4A1F" w14:textId="77777777" w:rsidR="0038540A" w:rsidRDefault="0038540A">
            <w:pPr>
              <w:spacing w:before="120" w:line="240" w:lineRule="auto"/>
              <w:jc w:val="center"/>
              <w:rPr>
                <w:color w:val="000000"/>
              </w:rPr>
            </w:pPr>
          </w:p>
        </w:tc>
        <w:tc>
          <w:tcPr>
            <w:tcW w:w="1584" w:type="dxa"/>
            <w:tcMar>
              <w:top w:w="5" w:type="dxa"/>
              <w:left w:w="15" w:type="dxa"/>
              <w:bottom w:w="5" w:type="dxa"/>
              <w:right w:w="15" w:type="dxa"/>
            </w:tcMar>
          </w:tcPr>
          <w:p w14:paraId="0A7B3FD6" w14:textId="77777777" w:rsidR="0038540A" w:rsidRDefault="0038540A">
            <w:pPr>
              <w:spacing w:before="120" w:line="240" w:lineRule="auto"/>
              <w:jc w:val="center"/>
              <w:rPr>
                <w:color w:val="000000"/>
              </w:rPr>
            </w:pPr>
          </w:p>
        </w:tc>
        <w:tc>
          <w:tcPr>
            <w:tcW w:w="2945" w:type="dxa"/>
            <w:tcMar>
              <w:top w:w="5" w:type="dxa"/>
              <w:left w:w="15" w:type="dxa"/>
              <w:bottom w:w="5" w:type="dxa"/>
              <w:right w:w="15" w:type="dxa"/>
            </w:tcMar>
          </w:tcPr>
          <w:p w14:paraId="354CAD8A" w14:textId="77777777" w:rsidR="0038540A" w:rsidRDefault="0038540A">
            <w:pPr>
              <w:spacing w:before="120" w:line="240" w:lineRule="auto"/>
              <w:jc w:val="center"/>
              <w:rPr>
                <w:color w:val="000000"/>
              </w:rPr>
            </w:pPr>
          </w:p>
        </w:tc>
      </w:tr>
      <w:tr w:rsidR="0038540A" w14:paraId="3F1F8A71" w14:textId="77777777">
        <w:tc>
          <w:tcPr>
            <w:tcW w:w="9225" w:type="dxa"/>
            <w:gridSpan w:val="2"/>
            <w:tcMar>
              <w:top w:w="5" w:type="dxa"/>
              <w:left w:w="113" w:type="dxa"/>
              <w:bottom w:w="5" w:type="dxa"/>
              <w:right w:w="113" w:type="dxa"/>
            </w:tcMar>
            <w:vAlign w:val="bottom"/>
            <w:hideMark/>
          </w:tcPr>
          <w:p w14:paraId="76855714" w14:textId="77777777" w:rsidR="0038540A" w:rsidRDefault="00EA4526">
            <w:pPr>
              <w:spacing w:before="120" w:after="200" w:line="269" w:lineRule="auto"/>
              <w:rPr>
                <w:color w:val="000000"/>
              </w:rPr>
            </w:pPr>
            <w:r>
              <w:rPr>
                <w:rFonts w:ascii="Boing" w:eastAsia="Boing" w:hAnsi="Boing" w:cs="Boing"/>
                <w:color w:val="000000"/>
              </w:rPr>
              <w:t xml:space="preserve">Postcode: </w:t>
            </w:r>
          </w:p>
        </w:tc>
        <w:tc>
          <w:tcPr>
            <w:tcW w:w="437" w:type="dxa"/>
            <w:gridSpan w:val="2"/>
            <w:tcMar>
              <w:top w:w="5" w:type="dxa"/>
              <w:left w:w="113" w:type="dxa"/>
              <w:bottom w:w="5" w:type="dxa"/>
              <w:right w:w="113" w:type="dxa"/>
            </w:tcMar>
            <w:vAlign w:val="bottom"/>
          </w:tcPr>
          <w:p w14:paraId="746A8316" w14:textId="77777777" w:rsidR="0038540A" w:rsidRDefault="0038540A">
            <w:pPr>
              <w:spacing w:before="120" w:line="240" w:lineRule="auto"/>
              <w:jc w:val="center"/>
              <w:rPr>
                <w:color w:val="000000"/>
              </w:rPr>
            </w:pPr>
          </w:p>
        </w:tc>
        <w:tc>
          <w:tcPr>
            <w:tcW w:w="1584" w:type="dxa"/>
            <w:tcMar>
              <w:top w:w="5" w:type="dxa"/>
              <w:left w:w="15" w:type="dxa"/>
              <w:bottom w:w="5" w:type="dxa"/>
              <w:right w:w="15" w:type="dxa"/>
            </w:tcMar>
          </w:tcPr>
          <w:p w14:paraId="3533E7B1" w14:textId="77777777" w:rsidR="0038540A" w:rsidRDefault="0038540A">
            <w:pPr>
              <w:spacing w:before="120" w:line="240" w:lineRule="auto"/>
              <w:jc w:val="center"/>
              <w:rPr>
                <w:color w:val="000000"/>
              </w:rPr>
            </w:pPr>
          </w:p>
        </w:tc>
        <w:tc>
          <w:tcPr>
            <w:tcW w:w="2945" w:type="dxa"/>
            <w:tcMar>
              <w:top w:w="5" w:type="dxa"/>
              <w:left w:w="15" w:type="dxa"/>
              <w:bottom w:w="5" w:type="dxa"/>
              <w:right w:w="15" w:type="dxa"/>
            </w:tcMar>
          </w:tcPr>
          <w:p w14:paraId="234C3F27" w14:textId="77777777" w:rsidR="0038540A" w:rsidRDefault="0038540A">
            <w:pPr>
              <w:spacing w:before="120" w:line="240" w:lineRule="auto"/>
              <w:jc w:val="center"/>
              <w:rPr>
                <w:color w:val="000000"/>
              </w:rPr>
            </w:pPr>
          </w:p>
        </w:tc>
      </w:tr>
      <w:tr w:rsidR="0038540A" w14:paraId="680F860C" w14:textId="77777777">
        <w:tc>
          <w:tcPr>
            <w:tcW w:w="9225" w:type="dxa"/>
            <w:gridSpan w:val="2"/>
            <w:tcMar>
              <w:top w:w="5" w:type="dxa"/>
              <w:left w:w="113" w:type="dxa"/>
              <w:bottom w:w="5" w:type="dxa"/>
              <w:right w:w="113" w:type="dxa"/>
            </w:tcMar>
            <w:vAlign w:val="bottom"/>
            <w:hideMark/>
          </w:tcPr>
          <w:p w14:paraId="380EF1A2" w14:textId="77777777" w:rsidR="0038540A" w:rsidRDefault="00EA4526">
            <w:pPr>
              <w:spacing w:before="120" w:after="200" w:line="269" w:lineRule="auto"/>
              <w:rPr>
                <w:color w:val="000000"/>
              </w:rPr>
            </w:pPr>
            <w:r>
              <w:rPr>
                <w:rFonts w:ascii="Boing" w:eastAsia="Boing" w:hAnsi="Boing" w:cs="Boing"/>
                <w:color w:val="000000"/>
              </w:rPr>
              <w:t xml:space="preserve">Phone number: </w:t>
            </w:r>
          </w:p>
        </w:tc>
        <w:tc>
          <w:tcPr>
            <w:tcW w:w="386" w:type="dxa"/>
            <w:tcMar>
              <w:top w:w="5" w:type="dxa"/>
              <w:left w:w="113" w:type="dxa"/>
              <w:bottom w:w="5" w:type="dxa"/>
              <w:right w:w="113" w:type="dxa"/>
            </w:tcMar>
            <w:vAlign w:val="bottom"/>
          </w:tcPr>
          <w:p w14:paraId="3058B2DD" w14:textId="77777777" w:rsidR="0038540A" w:rsidRDefault="0038540A">
            <w:pPr>
              <w:spacing w:before="120" w:line="240" w:lineRule="auto"/>
              <w:jc w:val="center"/>
              <w:rPr>
                <w:color w:val="000000"/>
              </w:rPr>
            </w:pPr>
          </w:p>
        </w:tc>
        <w:tc>
          <w:tcPr>
            <w:tcW w:w="1635" w:type="dxa"/>
            <w:gridSpan w:val="2"/>
            <w:tcMar>
              <w:top w:w="5" w:type="dxa"/>
              <w:left w:w="113" w:type="dxa"/>
              <w:bottom w:w="5" w:type="dxa"/>
              <w:right w:w="113" w:type="dxa"/>
            </w:tcMar>
            <w:vAlign w:val="bottom"/>
          </w:tcPr>
          <w:p w14:paraId="55D2880C" w14:textId="77777777" w:rsidR="0038540A" w:rsidRDefault="0038540A">
            <w:pPr>
              <w:spacing w:line="240" w:lineRule="auto"/>
              <w:jc w:val="center"/>
              <w:rPr>
                <w:color w:val="000000"/>
              </w:rPr>
            </w:pPr>
          </w:p>
        </w:tc>
        <w:tc>
          <w:tcPr>
            <w:tcW w:w="2945" w:type="dxa"/>
            <w:tcMar>
              <w:top w:w="5" w:type="dxa"/>
              <w:left w:w="113" w:type="dxa"/>
              <w:bottom w:w="5" w:type="dxa"/>
              <w:right w:w="113" w:type="dxa"/>
            </w:tcMar>
            <w:vAlign w:val="bottom"/>
          </w:tcPr>
          <w:p w14:paraId="08BA244E" w14:textId="77777777" w:rsidR="0038540A" w:rsidRDefault="0038540A">
            <w:pPr>
              <w:spacing w:before="120" w:line="240" w:lineRule="auto"/>
              <w:jc w:val="center"/>
              <w:rPr>
                <w:color w:val="000000"/>
              </w:rPr>
            </w:pPr>
          </w:p>
        </w:tc>
      </w:tr>
      <w:tr w:rsidR="0038540A" w14:paraId="0AF048CB" w14:textId="77777777">
        <w:tc>
          <w:tcPr>
            <w:tcW w:w="9225" w:type="dxa"/>
            <w:gridSpan w:val="2"/>
            <w:tcMar>
              <w:top w:w="5" w:type="dxa"/>
              <w:left w:w="113" w:type="dxa"/>
              <w:bottom w:w="5" w:type="dxa"/>
              <w:right w:w="113" w:type="dxa"/>
            </w:tcMar>
            <w:vAlign w:val="bottom"/>
            <w:hideMark/>
          </w:tcPr>
          <w:p w14:paraId="36965FAA" w14:textId="77777777" w:rsidR="0038540A" w:rsidRDefault="00EA4526">
            <w:pPr>
              <w:spacing w:before="120" w:after="200" w:line="269" w:lineRule="auto"/>
              <w:rPr>
                <w:color w:val="000000"/>
              </w:rPr>
            </w:pPr>
            <w:r>
              <w:rPr>
                <w:rFonts w:ascii="Boing" w:eastAsia="Boing" w:hAnsi="Boing" w:cs="Boing"/>
                <w:color w:val="000000"/>
              </w:rPr>
              <w:t>Email:</w:t>
            </w:r>
          </w:p>
        </w:tc>
        <w:tc>
          <w:tcPr>
            <w:tcW w:w="437" w:type="dxa"/>
            <w:gridSpan w:val="2"/>
            <w:tcMar>
              <w:top w:w="5" w:type="dxa"/>
              <w:left w:w="113" w:type="dxa"/>
              <w:bottom w:w="5" w:type="dxa"/>
              <w:right w:w="113" w:type="dxa"/>
            </w:tcMar>
            <w:vAlign w:val="bottom"/>
          </w:tcPr>
          <w:p w14:paraId="41E0C66A" w14:textId="77777777" w:rsidR="0038540A" w:rsidRDefault="0038540A">
            <w:pPr>
              <w:spacing w:before="120" w:line="240" w:lineRule="auto"/>
              <w:jc w:val="center"/>
              <w:rPr>
                <w:color w:val="000000"/>
              </w:rPr>
            </w:pPr>
          </w:p>
        </w:tc>
        <w:tc>
          <w:tcPr>
            <w:tcW w:w="1584" w:type="dxa"/>
            <w:tcMar>
              <w:top w:w="5" w:type="dxa"/>
              <w:left w:w="15" w:type="dxa"/>
              <w:bottom w:w="5" w:type="dxa"/>
              <w:right w:w="15" w:type="dxa"/>
            </w:tcMar>
          </w:tcPr>
          <w:p w14:paraId="67289930" w14:textId="77777777" w:rsidR="0038540A" w:rsidRDefault="0038540A">
            <w:pPr>
              <w:spacing w:before="120" w:line="240" w:lineRule="auto"/>
              <w:jc w:val="center"/>
              <w:rPr>
                <w:color w:val="000000"/>
              </w:rPr>
            </w:pPr>
          </w:p>
        </w:tc>
        <w:tc>
          <w:tcPr>
            <w:tcW w:w="2945" w:type="dxa"/>
            <w:tcMar>
              <w:top w:w="5" w:type="dxa"/>
              <w:left w:w="15" w:type="dxa"/>
              <w:bottom w:w="5" w:type="dxa"/>
              <w:right w:w="15" w:type="dxa"/>
            </w:tcMar>
          </w:tcPr>
          <w:p w14:paraId="1B89A79F" w14:textId="77777777" w:rsidR="0038540A" w:rsidRDefault="0038540A">
            <w:pPr>
              <w:spacing w:before="120" w:line="240" w:lineRule="auto"/>
              <w:jc w:val="center"/>
              <w:rPr>
                <w:color w:val="000000"/>
              </w:rPr>
            </w:pPr>
          </w:p>
        </w:tc>
      </w:tr>
      <w:tr w:rsidR="0038540A" w14:paraId="1BE11792" w14:textId="77777777">
        <w:trPr>
          <w:trHeight w:val="54"/>
        </w:trPr>
        <w:tc>
          <w:tcPr>
            <w:tcW w:w="9652" w:type="dxa"/>
            <w:gridSpan w:val="4"/>
            <w:tcMar>
              <w:top w:w="5" w:type="dxa"/>
              <w:left w:w="113" w:type="dxa"/>
              <w:bottom w:w="5" w:type="dxa"/>
              <w:right w:w="113" w:type="dxa"/>
            </w:tcMar>
          </w:tcPr>
          <w:p w14:paraId="3F2558E8" w14:textId="77777777" w:rsidR="0038540A" w:rsidRDefault="0038540A">
            <w:pPr>
              <w:spacing w:line="240" w:lineRule="auto"/>
              <w:rPr>
                <w:color w:val="000000"/>
                <w:sz w:val="8"/>
                <w:szCs w:val="8"/>
              </w:rPr>
            </w:pPr>
          </w:p>
        </w:tc>
        <w:tc>
          <w:tcPr>
            <w:tcW w:w="1584" w:type="dxa"/>
            <w:tcMar>
              <w:top w:w="5" w:type="dxa"/>
              <w:left w:w="15" w:type="dxa"/>
              <w:bottom w:w="5" w:type="dxa"/>
              <w:right w:w="15" w:type="dxa"/>
            </w:tcMar>
          </w:tcPr>
          <w:p w14:paraId="16D088DC" w14:textId="77777777" w:rsidR="0038540A" w:rsidRDefault="0038540A">
            <w:pPr>
              <w:spacing w:line="240" w:lineRule="auto"/>
              <w:rPr>
                <w:color w:val="000000"/>
                <w:sz w:val="8"/>
                <w:szCs w:val="8"/>
              </w:rPr>
            </w:pPr>
          </w:p>
        </w:tc>
        <w:tc>
          <w:tcPr>
            <w:tcW w:w="2945" w:type="dxa"/>
            <w:tcMar>
              <w:top w:w="5" w:type="dxa"/>
              <w:left w:w="15" w:type="dxa"/>
              <w:bottom w:w="5" w:type="dxa"/>
              <w:right w:w="15" w:type="dxa"/>
            </w:tcMar>
          </w:tcPr>
          <w:p w14:paraId="591F2BD3" w14:textId="77777777" w:rsidR="0038540A" w:rsidRDefault="0038540A">
            <w:pPr>
              <w:spacing w:line="240" w:lineRule="auto"/>
              <w:rPr>
                <w:color w:val="000000"/>
                <w:sz w:val="8"/>
                <w:szCs w:val="8"/>
              </w:rPr>
            </w:pPr>
          </w:p>
        </w:tc>
      </w:tr>
      <w:tr w:rsidR="0038540A" w14:paraId="78ED05EE" w14:textId="77777777">
        <w:tc>
          <w:tcPr>
            <w:tcW w:w="9652" w:type="dxa"/>
            <w:gridSpan w:val="4"/>
            <w:shd w:val="clear" w:color="auto" w:fill="C00000"/>
            <w:tcMar>
              <w:top w:w="5" w:type="dxa"/>
              <w:left w:w="113" w:type="dxa"/>
              <w:bottom w:w="5" w:type="dxa"/>
              <w:right w:w="113" w:type="dxa"/>
            </w:tcMar>
            <w:hideMark/>
          </w:tcPr>
          <w:p w14:paraId="2551EE51" w14:textId="77777777" w:rsidR="0038540A" w:rsidRDefault="00EA4526">
            <w:pPr>
              <w:spacing w:before="60" w:after="60" w:line="240" w:lineRule="auto"/>
              <w:rPr>
                <w:color w:val="000000"/>
                <w:sz w:val="28"/>
                <w:szCs w:val="28"/>
              </w:rPr>
            </w:pPr>
            <w:r>
              <w:rPr>
                <w:rFonts w:ascii="Boing" w:eastAsia="Boing" w:hAnsi="Boing" w:cs="Boing"/>
                <w:b/>
                <w:bCs/>
                <w:color w:val="FFFFFF"/>
                <w:sz w:val="28"/>
                <w:szCs w:val="28"/>
              </w:rPr>
              <w:t xml:space="preserve">Parent’s contact details </w:t>
            </w:r>
          </w:p>
        </w:tc>
        <w:tc>
          <w:tcPr>
            <w:tcW w:w="1584" w:type="dxa"/>
            <w:tcMar>
              <w:top w:w="5" w:type="dxa"/>
              <w:left w:w="15" w:type="dxa"/>
              <w:bottom w:w="5" w:type="dxa"/>
              <w:right w:w="15" w:type="dxa"/>
            </w:tcMar>
          </w:tcPr>
          <w:p w14:paraId="53306EB1" w14:textId="77777777" w:rsidR="0038540A" w:rsidRDefault="0038540A">
            <w:pPr>
              <w:spacing w:before="60" w:after="60" w:line="240" w:lineRule="auto"/>
              <w:rPr>
                <w:color w:val="000000"/>
                <w:sz w:val="28"/>
                <w:szCs w:val="28"/>
              </w:rPr>
            </w:pPr>
          </w:p>
        </w:tc>
        <w:tc>
          <w:tcPr>
            <w:tcW w:w="2945" w:type="dxa"/>
            <w:tcMar>
              <w:top w:w="5" w:type="dxa"/>
              <w:left w:w="15" w:type="dxa"/>
              <w:bottom w:w="5" w:type="dxa"/>
              <w:right w:w="15" w:type="dxa"/>
            </w:tcMar>
          </w:tcPr>
          <w:p w14:paraId="04137145" w14:textId="77777777" w:rsidR="0038540A" w:rsidRDefault="0038540A">
            <w:pPr>
              <w:spacing w:before="60" w:after="60" w:line="240" w:lineRule="auto"/>
              <w:rPr>
                <w:color w:val="000000"/>
                <w:sz w:val="28"/>
                <w:szCs w:val="28"/>
              </w:rPr>
            </w:pPr>
          </w:p>
        </w:tc>
      </w:tr>
      <w:tr w:rsidR="0038540A" w14:paraId="470BB9E1" w14:textId="77777777">
        <w:tc>
          <w:tcPr>
            <w:tcW w:w="9225" w:type="dxa"/>
            <w:gridSpan w:val="2"/>
            <w:tcMar>
              <w:top w:w="5" w:type="dxa"/>
              <w:left w:w="113" w:type="dxa"/>
              <w:bottom w:w="5" w:type="dxa"/>
              <w:right w:w="113" w:type="dxa"/>
            </w:tcMar>
            <w:vAlign w:val="bottom"/>
            <w:hideMark/>
          </w:tcPr>
          <w:p w14:paraId="38097F8F" w14:textId="77777777" w:rsidR="0038540A" w:rsidRDefault="00EA4526">
            <w:pPr>
              <w:spacing w:before="120" w:after="200" w:line="269" w:lineRule="auto"/>
              <w:rPr>
                <w:color w:val="000000"/>
              </w:rPr>
            </w:pPr>
            <w:r>
              <w:rPr>
                <w:rFonts w:ascii="Boing" w:eastAsia="Boing" w:hAnsi="Boing" w:cs="Boing"/>
                <w:color w:val="000000"/>
              </w:rPr>
              <w:t xml:space="preserve">Parent’s name: </w:t>
            </w:r>
          </w:p>
        </w:tc>
        <w:tc>
          <w:tcPr>
            <w:tcW w:w="437" w:type="dxa"/>
            <w:gridSpan w:val="2"/>
            <w:tcMar>
              <w:top w:w="5" w:type="dxa"/>
              <w:left w:w="113" w:type="dxa"/>
              <w:bottom w:w="5" w:type="dxa"/>
              <w:right w:w="113" w:type="dxa"/>
            </w:tcMar>
            <w:vAlign w:val="bottom"/>
          </w:tcPr>
          <w:p w14:paraId="5F6F73C7" w14:textId="77777777" w:rsidR="0038540A" w:rsidRDefault="0038540A">
            <w:pPr>
              <w:spacing w:before="120" w:line="240" w:lineRule="auto"/>
              <w:rPr>
                <w:color w:val="000000"/>
              </w:rPr>
            </w:pPr>
          </w:p>
        </w:tc>
        <w:tc>
          <w:tcPr>
            <w:tcW w:w="1584" w:type="dxa"/>
            <w:tcMar>
              <w:top w:w="5" w:type="dxa"/>
              <w:left w:w="15" w:type="dxa"/>
              <w:bottom w:w="5" w:type="dxa"/>
              <w:right w:w="15" w:type="dxa"/>
            </w:tcMar>
          </w:tcPr>
          <w:p w14:paraId="51B98989" w14:textId="77777777" w:rsidR="0038540A" w:rsidRDefault="0038540A">
            <w:pPr>
              <w:spacing w:before="120" w:line="240" w:lineRule="auto"/>
              <w:rPr>
                <w:color w:val="000000"/>
              </w:rPr>
            </w:pPr>
          </w:p>
        </w:tc>
        <w:tc>
          <w:tcPr>
            <w:tcW w:w="2945" w:type="dxa"/>
            <w:tcMar>
              <w:top w:w="5" w:type="dxa"/>
              <w:left w:w="15" w:type="dxa"/>
              <w:bottom w:w="5" w:type="dxa"/>
              <w:right w:w="15" w:type="dxa"/>
            </w:tcMar>
          </w:tcPr>
          <w:p w14:paraId="55DE2A5B" w14:textId="77777777" w:rsidR="0038540A" w:rsidRDefault="0038540A">
            <w:pPr>
              <w:spacing w:before="120" w:line="240" w:lineRule="auto"/>
              <w:rPr>
                <w:color w:val="000000"/>
              </w:rPr>
            </w:pPr>
          </w:p>
        </w:tc>
      </w:tr>
      <w:tr w:rsidR="0038540A" w14:paraId="76FD1533" w14:textId="77777777">
        <w:tc>
          <w:tcPr>
            <w:tcW w:w="9225" w:type="dxa"/>
            <w:gridSpan w:val="2"/>
            <w:tcMar>
              <w:top w:w="5" w:type="dxa"/>
              <w:left w:w="113" w:type="dxa"/>
              <w:bottom w:w="5" w:type="dxa"/>
              <w:right w:w="113" w:type="dxa"/>
            </w:tcMar>
            <w:vAlign w:val="bottom"/>
            <w:hideMark/>
          </w:tcPr>
          <w:p w14:paraId="27E6B7E5" w14:textId="77777777" w:rsidR="0038540A" w:rsidRDefault="00EA4526">
            <w:pPr>
              <w:spacing w:before="120" w:after="200" w:line="269" w:lineRule="auto"/>
              <w:rPr>
                <w:color w:val="000000"/>
              </w:rPr>
            </w:pPr>
            <w:r>
              <w:rPr>
                <w:rFonts w:ascii="Boing" w:eastAsia="Boing" w:hAnsi="Boing" w:cs="Boing"/>
                <w:color w:val="000000"/>
              </w:rPr>
              <w:t xml:space="preserve">Parent’s phone number: </w:t>
            </w:r>
          </w:p>
        </w:tc>
        <w:tc>
          <w:tcPr>
            <w:tcW w:w="386" w:type="dxa"/>
            <w:tcMar>
              <w:top w:w="5" w:type="dxa"/>
              <w:left w:w="113" w:type="dxa"/>
              <w:bottom w:w="5" w:type="dxa"/>
              <w:right w:w="113" w:type="dxa"/>
            </w:tcMar>
            <w:vAlign w:val="bottom"/>
          </w:tcPr>
          <w:p w14:paraId="592986C9" w14:textId="77777777" w:rsidR="0038540A" w:rsidRDefault="0038540A">
            <w:pPr>
              <w:spacing w:before="120" w:line="240" w:lineRule="auto"/>
              <w:rPr>
                <w:color w:val="000000"/>
              </w:rPr>
            </w:pPr>
          </w:p>
        </w:tc>
        <w:tc>
          <w:tcPr>
            <w:tcW w:w="1635" w:type="dxa"/>
            <w:gridSpan w:val="2"/>
            <w:tcMar>
              <w:top w:w="5" w:type="dxa"/>
              <w:left w:w="113" w:type="dxa"/>
              <w:bottom w:w="5" w:type="dxa"/>
              <w:right w:w="113" w:type="dxa"/>
            </w:tcMar>
            <w:vAlign w:val="bottom"/>
          </w:tcPr>
          <w:p w14:paraId="2924A882" w14:textId="77777777" w:rsidR="0038540A" w:rsidRDefault="0038540A">
            <w:pPr>
              <w:spacing w:line="240" w:lineRule="auto"/>
              <w:rPr>
                <w:color w:val="000000"/>
              </w:rPr>
            </w:pPr>
          </w:p>
        </w:tc>
        <w:tc>
          <w:tcPr>
            <w:tcW w:w="2945" w:type="dxa"/>
            <w:tcMar>
              <w:top w:w="5" w:type="dxa"/>
              <w:left w:w="113" w:type="dxa"/>
              <w:bottom w:w="5" w:type="dxa"/>
              <w:right w:w="113" w:type="dxa"/>
            </w:tcMar>
            <w:vAlign w:val="bottom"/>
          </w:tcPr>
          <w:p w14:paraId="7E6154BF" w14:textId="77777777" w:rsidR="0038540A" w:rsidRDefault="0038540A">
            <w:pPr>
              <w:spacing w:before="120" w:line="240" w:lineRule="auto"/>
              <w:rPr>
                <w:color w:val="000000"/>
              </w:rPr>
            </w:pPr>
          </w:p>
        </w:tc>
      </w:tr>
      <w:tr w:rsidR="0038540A" w14:paraId="028FBB12" w14:textId="77777777">
        <w:tc>
          <w:tcPr>
            <w:tcW w:w="9225" w:type="dxa"/>
            <w:gridSpan w:val="2"/>
            <w:tcMar>
              <w:top w:w="5" w:type="dxa"/>
              <w:left w:w="113" w:type="dxa"/>
              <w:bottom w:w="5" w:type="dxa"/>
              <w:right w:w="113" w:type="dxa"/>
            </w:tcMar>
            <w:vAlign w:val="bottom"/>
            <w:hideMark/>
          </w:tcPr>
          <w:p w14:paraId="6623426E" w14:textId="77777777" w:rsidR="0038540A" w:rsidRDefault="00EA4526">
            <w:pPr>
              <w:spacing w:before="120" w:after="200" w:line="269" w:lineRule="auto"/>
              <w:rPr>
                <w:color w:val="000000"/>
              </w:rPr>
            </w:pPr>
            <w:r>
              <w:rPr>
                <w:rFonts w:ascii="Boing" w:eastAsia="Boing" w:hAnsi="Boing" w:cs="Boing"/>
                <w:color w:val="000000"/>
              </w:rPr>
              <w:t xml:space="preserve">Email address: </w:t>
            </w:r>
          </w:p>
          <w:p w14:paraId="71B86E5E" w14:textId="77777777" w:rsidR="0038540A" w:rsidRDefault="0038540A">
            <w:pPr>
              <w:spacing w:before="120" w:after="200" w:line="269" w:lineRule="auto"/>
              <w:rPr>
                <w:color w:val="000000"/>
              </w:rPr>
            </w:pPr>
          </w:p>
          <w:p w14:paraId="4B6F0861" w14:textId="77777777" w:rsidR="0038540A" w:rsidRDefault="0038540A">
            <w:pPr>
              <w:spacing w:before="120" w:after="200" w:line="269" w:lineRule="auto"/>
              <w:rPr>
                <w:color w:val="000000"/>
              </w:rPr>
            </w:pPr>
          </w:p>
          <w:p w14:paraId="7DA1515E" w14:textId="77777777" w:rsidR="0038540A" w:rsidRDefault="0038540A">
            <w:pPr>
              <w:spacing w:before="120" w:after="200" w:line="269" w:lineRule="auto"/>
              <w:rPr>
                <w:color w:val="000000"/>
              </w:rPr>
            </w:pPr>
          </w:p>
          <w:p w14:paraId="30BB8513" w14:textId="77777777" w:rsidR="0038540A" w:rsidRDefault="0038540A">
            <w:pPr>
              <w:spacing w:before="120" w:after="200" w:line="269" w:lineRule="auto"/>
              <w:rPr>
                <w:color w:val="000000"/>
              </w:rPr>
            </w:pPr>
          </w:p>
        </w:tc>
        <w:tc>
          <w:tcPr>
            <w:tcW w:w="437" w:type="dxa"/>
            <w:gridSpan w:val="2"/>
            <w:tcMar>
              <w:top w:w="5" w:type="dxa"/>
              <w:left w:w="113" w:type="dxa"/>
              <w:bottom w:w="5" w:type="dxa"/>
              <w:right w:w="113" w:type="dxa"/>
            </w:tcMar>
            <w:vAlign w:val="bottom"/>
          </w:tcPr>
          <w:p w14:paraId="24ED028B" w14:textId="77777777" w:rsidR="0038540A" w:rsidRDefault="0038540A">
            <w:pPr>
              <w:spacing w:before="120" w:line="240" w:lineRule="auto"/>
              <w:rPr>
                <w:color w:val="000000"/>
              </w:rPr>
            </w:pPr>
          </w:p>
        </w:tc>
        <w:tc>
          <w:tcPr>
            <w:tcW w:w="1584" w:type="dxa"/>
            <w:tcMar>
              <w:top w:w="5" w:type="dxa"/>
              <w:left w:w="15" w:type="dxa"/>
              <w:bottom w:w="5" w:type="dxa"/>
              <w:right w:w="15" w:type="dxa"/>
            </w:tcMar>
          </w:tcPr>
          <w:p w14:paraId="338763C4" w14:textId="77777777" w:rsidR="0038540A" w:rsidRDefault="0038540A">
            <w:pPr>
              <w:spacing w:before="120" w:line="240" w:lineRule="auto"/>
              <w:rPr>
                <w:color w:val="000000"/>
              </w:rPr>
            </w:pPr>
          </w:p>
        </w:tc>
        <w:tc>
          <w:tcPr>
            <w:tcW w:w="2945" w:type="dxa"/>
            <w:tcMar>
              <w:top w:w="5" w:type="dxa"/>
              <w:left w:w="15" w:type="dxa"/>
              <w:bottom w:w="5" w:type="dxa"/>
              <w:right w:w="15" w:type="dxa"/>
            </w:tcMar>
          </w:tcPr>
          <w:p w14:paraId="6C0B24CD" w14:textId="77777777" w:rsidR="0038540A" w:rsidRDefault="0038540A">
            <w:pPr>
              <w:spacing w:before="120" w:line="240" w:lineRule="auto"/>
              <w:rPr>
                <w:color w:val="000000"/>
              </w:rPr>
            </w:pPr>
          </w:p>
        </w:tc>
      </w:tr>
      <w:tr w:rsidR="0038540A" w14:paraId="29F30E97" w14:textId="77777777">
        <w:tc>
          <w:tcPr>
            <w:tcW w:w="1399" w:type="dxa"/>
            <w:tcMar>
              <w:top w:w="5" w:type="dxa"/>
              <w:left w:w="113" w:type="dxa"/>
              <w:bottom w:w="5" w:type="dxa"/>
              <w:right w:w="113" w:type="dxa"/>
            </w:tcMar>
            <w:vAlign w:val="bottom"/>
          </w:tcPr>
          <w:p w14:paraId="5F0858E9" w14:textId="77777777" w:rsidR="0038540A" w:rsidRDefault="0038540A">
            <w:pPr>
              <w:spacing w:before="120" w:line="240" w:lineRule="auto"/>
              <w:ind w:left="698"/>
              <w:rPr>
                <w:color w:val="000000"/>
              </w:rPr>
            </w:pPr>
          </w:p>
        </w:tc>
        <w:tc>
          <w:tcPr>
            <w:tcW w:w="8263" w:type="dxa"/>
            <w:gridSpan w:val="3"/>
            <w:tcMar>
              <w:top w:w="5" w:type="dxa"/>
              <w:left w:w="113" w:type="dxa"/>
              <w:bottom w:w="5" w:type="dxa"/>
              <w:right w:w="113" w:type="dxa"/>
            </w:tcMar>
            <w:vAlign w:val="bottom"/>
          </w:tcPr>
          <w:p w14:paraId="5E47C567" w14:textId="77777777" w:rsidR="0038540A" w:rsidRDefault="0038540A">
            <w:pPr>
              <w:spacing w:line="240" w:lineRule="auto"/>
              <w:rPr>
                <w:color w:val="000000"/>
              </w:rPr>
            </w:pPr>
          </w:p>
        </w:tc>
        <w:tc>
          <w:tcPr>
            <w:tcW w:w="1584" w:type="dxa"/>
            <w:tcMar>
              <w:top w:w="5" w:type="dxa"/>
              <w:left w:w="15" w:type="dxa"/>
              <w:bottom w:w="5" w:type="dxa"/>
              <w:right w:w="15" w:type="dxa"/>
            </w:tcMar>
          </w:tcPr>
          <w:p w14:paraId="026CDA56" w14:textId="77777777" w:rsidR="0038540A" w:rsidRDefault="0038540A">
            <w:pPr>
              <w:spacing w:line="240" w:lineRule="auto"/>
              <w:rPr>
                <w:color w:val="000000"/>
              </w:rPr>
            </w:pPr>
          </w:p>
        </w:tc>
        <w:tc>
          <w:tcPr>
            <w:tcW w:w="2945" w:type="dxa"/>
            <w:tcMar>
              <w:top w:w="5" w:type="dxa"/>
              <w:left w:w="15" w:type="dxa"/>
              <w:bottom w:w="5" w:type="dxa"/>
              <w:right w:w="15" w:type="dxa"/>
            </w:tcMar>
          </w:tcPr>
          <w:p w14:paraId="2500C785" w14:textId="77777777" w:rsidR="0038540A" w:rsidRDefault="0038540A">
            <w:pPr>
              <w:spacing w:line="240" w:lineRule="auto"/>
              <w:rPr>
                <w:color w:val="000000"/>
              </w:rPr>
            </w:pPr>
          </w:p>
        </w:tc>
      </w:tr>
      <w:tr w:rsidR="0038540A" w14:paraId="45AFC6F7" w14:textId="77777777">
        <w:trPr>
          <w:trHeight w:val="54"/>
        </w:trPr>
        <w:tc>
          <w:tcPr>
            <w:tcW w:w="9652" w:type="dxa"/>
            <w:gridSpan w:val="4"/>
            <w:tcMar>
              <w:top w:w="5" w:type="dxa"/>
              <w:left w:w="113" w:type="dxa"/>
              <w:bottom w:w="5" w:type="dxa"/>
              <w:right w:w="113" w:type="dxa"/>
            </w:tcMar>
          </w:tcPr>
          <w:p w14:paraId="6C837618" w14:textId="77777777" w:rsidR="0038540A" w:rsidRDefault="0038540A">
            <w:pPr>
              <w:spacing w:line="240" w:lineRule="auto"/>
              <w:rPr>
                <w:color w:val="000000"/>
                <w:sz w:val="8"/>
                <w:szCs w:val="8"/>
              </w:rPr>
            </w:pPr>
          </w:p>
        </w:tc>
        <w:tc>
          <w:tcPr>
            <w:tcW w:w="1584" w:type="dxa"/>
            <w:tcMar>
              <w:top w:w="5" w:type="dxa"/>
              <w:left w:w="15" w:type="dxa"/>
              <w:bottom w:w="5" w:type="dxa"/>
              <w:right w:w="15" w:type="dxa"/>
            </w:tcMar>
          </w:tcPr>
          <w:p w14:paraId="0A565C40" w14:textId="77777777" w:rsidR="0038540A" w:rsidRDefault="0038540A">
            <w:pPr>
              <w:spacing w:line="240" w:lineRule="auto"/>
              <w:rPr>
                <w:color w:val="000000"/>
                <w:sz w:val="8"/>
                <w:szCs w:val="8"/>
              </w:rPr>
            </w:pPr>
          </w:p>
        </w:tc>
        <w:tc>
          <w:tcPr>
            <w:tcW w:w="2945" w:type="dxa"/>
            <w:tcMar>
              <w:top w:w="5" w:type="dxa"/>
              <w:left w:w="15" w:type="dxa"/>
              <w:bottom w:w="5" w:type="dxa"/>
              <w:right w:w="15" w:type="dxa"/>
            </w:tcMar>
          </w:tcPr>
          <w:p w14:paraId="2E1DBB86" w14:textId="77777777" w:rsidR="0038540A" w:rsidRDefault="0038540A">
            <w:pPr>
              <w:spacing w:line="240" w:lineRule="auto"/>
              <w:rPr>
                <w:color w:val="000000"/>
                <w:sz w:val="8"/>
                <w:szCs w:val="8"/>
              </w:rPr>
            </w:pPr>
          </w:p>
        </w:tc>
      </w:tr>
      <w:tr w:rsidR="0038540A" w14:paraId="670B7136" w14:textId="77777777">
        <w:tc>
          <w:tcPr>
            <w:tcW w:w="9652" w:type="dxa"/>
            <w:gridSpan w:val="4"/>
            <w:shd w:val="clear" w:color="auto" w:fill="C00000"/>
            <w:tcMar>
              <w:top w:w="5" w:type="dxa"/>
              <w:left w:w="113" w:type="dxa"/>
              <w:bottom w:w="5" w:type="dxa"/>
              <w:right w:w="113" w:type="dxa"/>
            </w:tcMar>
            <w:hideMark/>
          </w:tcPr>
          <w:p w14:paraId="0370CFEB" w14:textId="77777777" w:rsidR="0038540A" w:rsidRDefault="00EA4526">
            <w:pPr>
              <w:spacing w:before="60" w:after="60" w:line="240" w:lineRule="auto"/>
              <w:rPr>
                <w:color w:val="000000"/>
                <w:sz w:val="28"/>
                <w:szCs w:val="28"/>
              </w:rPr>
            </w:pPr>
            <w:bookmarkStart w:id="0" w:name="_Hlk521325947"/>
            <w:r>
              <w:rPr>
                <w:rFonts w:ascii="Boing" w:eastAsia="Boing" w:hAnsi="Boing" w:cs="Boing"/>
                <w:b/>
                <w:bCs/>
                <w:color w:val="FFFFFF"/>
                <w:sz w:val="28"/>
                <w:szCs w:val="28"/>
              </w:rPr>
              <w:lastRenderedPageBreak/>
              <w:t xml:space="preserve">Consent </w:t>
            </w:r>
          </w:p>
        </w:tc>
        <w:tc>
          <w:tcPr>
            <w:tcW w:w="1584" w:type="dxa"/>
            <w:tcMar>
              <w:top w:w="5" w:type="dxa"/>
              <w:left w:w="15" w:type="dxa"/>
              <w:bottom w:w="5" w:type="dxa"/>
              <w:right w:w="15" w:type="dxa"/>
            </w:tcMar>
          </w:tcPr>
          <w:p w14:paraId="19E52A36" w14:textId="77777777" w:rsidR="0038540A" w:rsidRDefault="0038540A">
            <w:pPr>
              <w:spacing w:before="60" w:after="60" w:line="240" w:lineRule="auto"/>
              <w:rPr>
                <w:color w:val="000000"/>
                <w:sz w:val="28"/>
                <w:szCs w:val="28"/>
              </w:rPr>
            </w:pPr>
          </w:p>
        </w:tc>
        <w:tc>
          <w:tcPr>
            <w:tcW w:w="2945" w:type="dxa"/>
            <w:tcMar>
              <w:top w:w="5" w:type="dxa"/>
              <w:left w:w="15" w:type="dxa"/>
              <w:bottom w:w="5" w:type="dxa"/>
              <w:right w:w="15" w:type="dxa"/>
            </w:tcMar>
          </w:tcPr>
          <w:p w14:paraId="07912A2B" w14:textId="77777777" w:rsidR="0038540A" w:rsidRDefault="0038540A">
            <w:pPr>
              <w:spacing w:before="60" w:after="60" w:line="240" w:lineRule="auto"/>
              <w:rPr>
                <w:color w:val="000000"/>
                <w:sz w:val="28"/>
                <w:szCs w:val="28"/>
              </w:rPr>
            </w:pPr>
          </w:p>
        </w:tc>
      </w:tr>
      <w:bookmarkEnd w:id="0"/>
      <w:tr w:rsidR="0038540A" w14:paraId="7EA25836" w14:textId="77777777">
        <w:tc>
          <w:tcPr>
            <w:tcW w:w="9225" w:type="dxa"/>
            <w:gridSpan w:val="2"/>
            <w:tcMar>
              <w:top w:w="5" w:type="dxa"/>
              <w:left w:w="113" w:type="dxa"/>
              <w:bottom w:w="5" w:type="dxa"/>
              <w:right w:w="113" w:type="dxa"/>
            </w:tcMar>
            <w:vAlign w:val="bottom"/>
            <w:hideMark/>
          </w:tcPr>
          <w:p w14:paraId="3D030A4C" w14:textId="77777777" w:rsidR="0038540A" w:rsidRDefault="00EA4526">
            <w:pPr>
              <w:spacing w:before="120" w:after="200" w:line="269" w:lineRule="auto"/>
              <w:rPr>
                <w:color w:val="000000"/>
                <w:sz w:val="28"/>
                <w:szCs w:val="28"/>
              </w:rPr>
            </w:pPr>
            <w:r>
              <w:rPr>
                <w:color w:val="000000"/>
                <w:sz w:val="28"/>
                <w:szCs w:val="28"/>
              </w:rPr>
              <w:br/>
            </w:r>
            <w:r>
              <w:rPr>
                <w:rFonts w:ascii="Boing" w:eastAsia="Boing" w:hAnsi="Boing" w:cs="Boing"/>
                <w:color w:val="000000"/>
              </w:rPr>
              <w:t xml:space="preserve">[  </w:t>
            </w:r>
            <w:proofErr w:type="gramStart"/>
            <w:r>
              <w:rPr>
                <w:rFonts w:ascii="Boing" w:eastAsia="Boing" w:hAnsi="Boing" w:cs="Boing"/>
                <w:color w:val="000000"/>
              </w:rPr>
              <w:t xml:space="preserve">  ]</w:t>
            </w:r>
            <w:proofErr w:type="gramEnd"/>
            <w:r>
              <w:rPr>
                <w:rFonts w:ascii="Boing" w:eastAsia="Boing" w:hAnsi="Boing" w:cs="Boing"/>
                <w:color w:val="000000"/>
              </w:rPr>
              <w:t xml:space="preserve"> - I hereby consent to my child (named above) taking part in this online activity session </w:t>
            </w:r>
            <w:proofErr w:type="spellStart"/>
            <w:r>
              <w:rPr>
                <w:rFonts w:ascii="Boing" w:eastAsia="Boing" w:hAnsi="Boing" w:cs="Boing"/>
                <w:color w:val="000000"/>
              </w:rPr>
              <w:t>organised</w:t>
            </w:r>
            <w:proofErr w:type="spellEnd"/>
            <w:r>
              <w:rPr>
                <w:rFonts w:ascii="Boing" w:eastAsia="Boing" w:hAnsi="Boing" w:cs="Boing"/>
                <w:color w:val="000000"/>
              </w:rPr>
              <w:t xml:space="preserve"> by The Barry McGuigan Boxing Academy ( BMBA).</w:t>
            </w:r>
          </w:p>
          <w:p w14:paraId="38AECBBE" w14:textId="77777777" w:rsidR="0038540A" w:rsidRDefault="00EA4526">
            <w:pPr>
              <w:spacing w:line="240" w:lineRule="auto"/>
              <w:rPr>
                <w:color w:val="000000"/>
              </w:rPr>
            </w:pPr>
            <w:r>
              <w:rPr>
                <w:rFonts w:ascii="Boing" w:eastAsia="Boing" w:hAnsi="Boing" w:cs="Boing"/>
                <w:color w:val="000000"/>
              </w:rPr>
              <w:t xml:space="preserve">[  </w:t>
            </w:r>
            <w:proofErr w:type="gramStart"/>
            <w:r>
              <w:rPr>
                <w:rFonts w:ascii="Boing" w:eastAsia="Boing" w:hAnsi="Boing" w:cs="Boing"/>
                <w:color w:val="000000"/>
              </w:rPr>
              <w:t xml:space="preserve">  ]</w:t>
            </w:r>
            <w:proofErr w:type="gramEnd"/>
            <w:r>
              <w:rPr>
                <w:rFonts w:ascii="Boing" w:eastAsia="Boing" w:hAnsi="Boing" w:cs="Boing"/>
                <w:color w:val="000000"/>
              </w:rPr>
              <w:t xml:space="preserve"> </w:t>
            </w:r>
            <w:r>
              <w:rPr>
                <w:color w:val="000000"/>
              </w:rPr>
              <w:t xml:space="preserve"> </w:t>
            </w:r>
            <w:r>
              <w:rPr>
                <w:rFonts w:ascii="Boing" w:eastAsia="Boing" w:hAnsi="Boing" w:cs="Boing"/>
                <w:color w:val="000000"/>
              </w:rPr>
              <w:t>I give consent for the session to be recorded for safeguarding and monitoring purposes. (young person will be informed when sessions are being recorded)</w:t>
            </w:r>
          </w:p>
          <w:p w14:paraId="24CB1277" w14:textId="77777777" w:rsidR="0038540A" w:rsidRDefault="0038540A">
            <w:pPr>
              <w:spacing w:line="240" w:lineRule="auto"/>
              <w:rPr>
                <w:color w:val="000000"/>
              </w:rPr>
            </w:pPr>
          </w:p>
          <w:p w14:paraId="1D901BED" w14:textId="77777777" w:rsidR="0038540A" w:rsidRDefault="00EA4526">
            <w:pPr>
              <w:spacing w:line="240" w:lineRule="auto"/>
              <w:rPr>
                <w:color w:val="000000"/>
              </w:rPr>
            </w:pPr>
            <w:r>
              <w:rPr>
                <w:rFonts w:ascii="Boing" w:eastAsia="Boing" w:hAnsi="Boing" w:cs="Boing"/>
                <w:color w:val="000000"/>
              </w:rPr>
              <w:t xml:space="preserve">[  </w:t>
            </w:r>
            <w:proofErr w:type="gramStart"/>
            <w:r>
              <w:rPr>
                <w:rFonts w:ascii="Boing" w:eastAsia="Boing" w:hAnsi="Boing" w:cs="Boing"/>
                <w:color w:val="000000"/>
              </w:rPr>
              <w:t xml:space="preserve">  ]</w:t>
            </w:r>
            <w:proofErr w:type="gramEnd"/>
            <w:r>
              <w:rPr>
                <w:rFonts w:ascii="Boing" w:eastAsia="Boing" w:hAnsi="Boing" w:cs="Boing"/>
                <w:color w:val="000000"/>
              </w:rPr>
              <w:t xml:space="preserve"> - I give consent for the session to be recorded and that video footage of my child may be sent to our funding partners for performance and monitoring purposes. </w:t>
            </w:r>
          </w:p>
          <w:p w14:paraId="3C8C0B85" w14:textId="77777777" w:rsidR="0038540A" w:rsidRDefault="0038540A">
            <w:pPr>
              <w:spacing w:line="240" w:lineRule="auto"/>
              <w:rPr>
                <w:color w:val="000000"/>
              </w:rPr>
            </w:pPr>
          </w:p>
        </w:tc>
        <w:tc>
          <w:tcPr>
            <w:tcW w:w="437" w:type="dxa"/>
            <w:gridSpan w:val="2"/>
            <w:tcMar>
              <w:top w:w="5" w:type="dxa"/>
              <w:left w:w="113" w:type="dxa"/>
              <w:bottom w:w="5" w:type="dxa"/>
              <w:right w:w="113" w:type="dxa"/>
            </w:tcMar>
            <w:vAlign w:val="bottom"/>
          </w:tcPr>
          <w:p w14:paraId="63A2BE89" w14:textId="77777777" w:rsidR="0038540A" w:rsidRDefault="0038540A">
            <w:pPr>
              <w:spacing w:before="120" w:line="240" w:lineRule="auto"/>
              <w:rPr>
                <w:color w:val="000000"/>
              </w:rPr>
            </w:pPr>
          </w:p>
        </w:tc>
        <w:tc>
          <w:tcPr>
            <w:tcW w:w="1584" w:type="dxa"/>
            <w:tcMar>
              <w:top w:w="5" w:type="dxa"/>
              <w:left w:w="15" w:type="dxa"/>
              <w:bottom w:w="5" w:type="dxa"/>
              <w:right w:w="15" w:type="dxa"/>
            </w:tcMar>
          </w:tcPr>
          <w:p w14:paraId="75748A13" w14:textId="77777777" w:rsidR="0038540A" w:rsidRDefault="0038540A">
            <w:pPr>
              <w:spacing w:before="120" w:line="240" w:lineRule="auto"/>
              <w:rPr>
                <w:color w:val="000000"/>
              </w:rPr>
            </w:pPr>
          </w:p>
        </w:tc>
        <w:tc>
          <w:tcPr>
            <w:tcW w:w="2945" w:type="dxa"/>
            <w:tcMar>
              <w:top w:w="5" w:type="dxa"/>
              <w:left w:w="15" w:type="dxa"/>
              <w:bottom w:w="5" w:type="dxa"/>
              <w:right w:w="15" w:type="dxa"/>
            </w:tcMar>
          </w:tcPr>
          <w:p w14:paraId="12E1E1DB" w14:textId="77777777" w:rsidR="0038540A" w:rsidRDefault="0038540A">
            <w:pPr>
              <w:spacing w:before="120" w:line="240" w:lineRule="auto"/>
              <w:rPr>
                <w:color w:val="000000"/>
              </w:rPr>
            </w:pPr>
          </w:p>
        </w:tc>
      </w:tr>
    </w:tbl>
    <w:p w14:paraId="351EFEA9" w14:textId="77777777" w:rsidR="0038540A" w:rsidRDefault="00EA4526">
      <w:pPr>
        <w:spacing w:after="160"/>
        <w:rPr>
          <w:sz w:val="20"/>
          <w:szCs w:val="20"/>
        </w:rPr>
      </w:pPr>
      <w:r>
        <w:rPr>
          <w:rFonts w:ascii="Karla" w:eastAsia="Karla" w:hAnsi="Karla" w:cs="Karla"/>
          <w:b/>
          <w:bCs/>
          <w:sz w:val="20"/>
          <w:szCs w:val="20"/>
        </w:rPr>
        <w:t xml:space="preserve">Some of our sessions are delivered on behalf of third-party organisations; Trust staff members will also be present. </w:t>
      </w:r>
    </w:p>
    <w:p w14:paraId="011C7ABB" w14:textId="77777777" w:rsidR="0038540A" w:rsidRDefault="0038540A">
      <w:pPr>
        <w:spacing w:after="160"/>
        <w:rPr>
          <w:sz w:val="20"/>
          <w:szCs w:val="20"/>
        </w:rPr>
      </w:pPr>
    </w:p>
    <w:p w14:paraId="3C9D0989" w14:textId="77777777" w:rsidR="0038540A" w:rsidRDefault="00EA4526">
      <w:pPr>
        <w:spacing w:after="160"/>
        <w:rPr>
          <w:sz w:val="20"/>
          <w:szCs w:val="20"/>
        </w:rPr>
      </w:pPr>
      <w:r>
        <w:rPr>
          <w:rFonts w:ascii="Karla" w:eastAsia="Karla" w:hAnsi="Karla" w:cs="Karla"/>
          <w:b/>
          <w:bCs/>
          <w:sz w:val="20"/>
          <w:szCs w:val="20"/>
        </w:rPr>
        <w:t>Our responsibilities regarding your data</w:t>
      </w:r>
      <w:r>
        <w:rPr>
          <w:rFonts w:ascii="Karla" w:eastAsia="Karla" w:hAnsi="Karla" w:cs="Karla"/>
          <w:sz w:val="20"/>
          <w:szCs w:val="20"/>
        </w:rPr>
        <w:t xml:space="preserve">. </w:t>
      </w:r>
    </w:p>
    <w:p w14:paraId="6F83B00C" w14:textId="77777777" w:rsidR="0038540A" w:rsidRDefault="00EA4526">
      <w:pPr>
        <w:spacing w:after="160"/>
        <w:rPr>
          <w:sz w:val="20"/>
          <w:szCs w:val="20"/>
        </w:rPr>
      </w:pPr>
      <w:r>
        <w:rPr>
          <w:rFonts w:ascii="Karla" w:eastAsia="Karla" w:hAnsi="Karla" w:cs="Karla"/>
          <w:sz w:val="20"/>
          <w:szCs w:val="20"/>
        </w:rPr>
        <w:t xml:space="preserve">All personal data of your child will be processed by BMBA in accordance with the General Data Protection Regulation. There will be times when BMBA will share your child’s personal data – along with recordings of the session – with partner agencies for legitimate business purposes such as monitoring and performance. We may also share your data for the prevention and investigation of crime and for safeguarding purposes where will be required to pass your details on to the relevant statutory authority. You have the right to withdraw consent from your child’s data being stored at any time and you also have the right to rectify or amend your data at any time. </w:t>
      </w:r>
    </w:p>
    <w:p w14:paraId="2A05BB84" w14:textId="77777777" w:rsidR="0038540A" w:rsidRDefault="00EA4526">
      <w:pPr>
        <w:spacing w:after="160"/>
        <w:rPr>
          <w:sz w:val="20"/>
          <w:szCs w:val="20"/>
        </w:rPr>
      </w:pPr>
      <w:r>
        <w:rPr>
          <w:rFonts w:ascii="Karla" w:eastAsia="Karla" w:hAnsi="Karla" w:cs="Karla"/>
          <w:sz w:val="20"/>
          <w:szCs w:val="20"/>
        </w:rPr>
        <w:t xml:space="preserve">All our online platforms have been assessed through a Privacy Impact Assessment and all staff have been issued with guidelines on how to use online platforms appropriately. </w:t>
      </w:r>
    </w:p>
    <w:p w14:paraId="38F773DF" w14:textId="77777777" w:rsidR="0038540A" w:rsidRDefault="00EA4526">
      <w:pPr>
        <w:spacing w:after="160"/>
        <w:rPr>
          <w:sz w:val="20"/>
          <w:szCs w:val="20"/>
        </w:rPr>
      </w:pPr>
      <w:r>
        <w:rPr>
          <w:rFonts w:ascii="Karla" w:eastAsia="Karla" w:hAnsi="Karla" w:cs="Karla"/>
          <w:b/>
          <w:bCs/>
          <w:sz w:val="20"/>
          <w:szCs w:val="20"/>
        </w:rPr>
        <w:t>Our commitment to safeguarding</w:t>
      </w:r>
      <w:r>
        <w:rPr>
          <w:rFonts w:ascii="Karla" w:eastAsia="Karla" w:hAnsi="Karla" w:cs="Karla"/>
          <w:sz w:val="20"/>
          <w:szCs w:val="20"/>
        </w:rPr>
        <w:t xml:space="preserve">. BMBA is committed to the wellbeing and safety of every child, young person and adult at risk who engages and participates in our activities. We work closely with the Local Authority Designated Officer and other respective safeguarding agencies and we are guided by and adhere to Local Authority and Police protocols. </w:t>
      </w:r>
    </w:p>
    <w:p w14:paraId="0824FF57" w14:textId="77777777" w:rsidR="0038540A" w:rsidRDefault="0038540A">
      <w:pPr>
        <w:spacing w:after="160"/>
        <w:rPr>
          <w:sz w:val="20"/>
          <w:szCs w:val="20"/>
        </w:rPr>
      </w:pPr>
    </w:p>
    <w:p w14:paraId="0E647178" w14:textId="77777777" w:rsidR="0038540A" w:rsidRDefault="0038540A">
      <w:pPr>
        <w:spacing w:after="160"/>
        <w:rPr>
          <w:sz w:val="20"/>
          <w:szCs w:val="20"/>
        </w:rPr>
      </w:pPr>
    </w:p>
    <w:p w14:paraId="3E61B94C" w14:textId="77777777" w:rsidR="0038540A" w:rsidRDefault="0038540A">
      <w:pPr>
        <w:spacing w:after="160"/>
        <w:rPr>
          <w:sz w:val="20"/>
          <w:szCs w:val="20"/>
        </w:rPr>
      </w:pPr>
    </w:p>
    <w:p w14:paraId="460E74FF" w14:textId="77777777" w:rsidR="0038540A" w:rsidRDefault="0038540A">
      <w:pPr>
        <w:spacing w:after="160"/>
      </w:pPr>
    </w:p>
    <w:sectPr w:rsidR="0038540A">
      <w:headerReference w:type="default" r:id="rId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A14A2" w14:textId="77777777" w:rsidR="004527FC" w:rsidRDefault="004527FC">
      <w:pPr>
        <w:spacing w:line="240" w:lineRule="auto"/>
      </w:pPr>
      <w:r>
        <w:separator/>
      </w:r>
    </w:p>
  </w:endnote>
  <w:endnote w:type="continuationSeparator" w:id="0">
    <w:p w14:paraId="72E184DC" w14:textId="77777777" w:rsidR="004527FC" w:rsidRDefault="00452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ing">
    <w:altName w:val="Calibri"/>
    <w:panose1 w:val="00000000000000000000"/>
    <w:charset w:val="00"/>
    <w:family w:val="modern"/>
    <w:notTrueType/>
    <w:pitch w:val="variable"/>
    <w:sig w:usb0="8000007F" w:usb1="0000007F" w:usb2="00000000" w:usb3="00000000" w:csb0="00000003" w:csb1="00000000"/>
  </w:font>
  <w:font w:name="Arial">
    <w:panose1 w:val="020B0604020202020204"/>
    <w:charset w:val="00"/>
    <w:family w:val="swiss"/>
    <w:pitch w:val="variable"/>
    <w:sig w:usb0="E0002EFF" w:usb1="C000785B" w:usb2="00000009" w:usb3="00000000" w:csb0="000001FF" w:csb1="00000000"/>
  </w:font>
  <w:font w:name="Karla">
    <w:altName w:val="Calibri"/>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4675" w14:textId="77777777" w:rsidR="004527FC" w:rsidRDefault="004527FC">
      <w:pPr>
        <w:spacing w:line="240" w:lineRule="auto"/>
      </w:pPr>
      <w:r>
        <w:separator/>
      </w:r>
    </w:p>
  </w:footnote>
  <w:footnote w:type="continuationSeparator" w:id="0">
    <w:p w14:paraId="625422C4" w14:textId="77777777" w:rsidR="004527FC" w:rsidRDefault="00452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10E3" w14:textId="77777777" w:rsidR="0038540A" w:rsidRDefault="00EA4526">
    <w:pPr>
      <w:spacing w:line="240" w:lineRule="auto"/>
    </w:pPr>
    <w:r>
      <w:rPr>
        <w:noProof/>
      </w:rPr>
      <w:drawing>
        <wp:inline distT="0" distB="0" distL="0" distR="0" wp14:anchorId="759F50DC" wp14:editId="7BEDF9E2">
          <wp:extent cx="1714500" cy="7048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714500" cy="704850"/>
                  </a:xfrm>
                  <a:prstGeom prst="rect">
                    <a:avLst/>
                  </a:prstGeom>
                </pic:spPr>
              </pic:pic>
            </a:graphicData>
          </a:graphic>
        </wp:inline>
      </w:drawing>
    </w:r>
    <w:r>
      <w:t xml:space="preserve">                                                                                                   </w:t>
    </w:r>
    <w:r>
      <w:rPr>
        <w:noProof/>
      </w:rPr>
      <w:drawing>
        <wp:inline distT="0" distB="0" distL="0" distR="0" wp14:anchorId="73985DF1" wp14:editId="3758D6B8">
          <wp:extent cx="847725" cy="83820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
                  <a:stretch>
                    <a:fillRect/>
                  </a:stretch>
                </pic:blipFill>
                <pic:spPr>
                  <a:xfrm>
                    <a:off x="0" y="0"/>
                    <a:ext cx="847725" cy="838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0A"/>
    <w:rsid w:val="0038540A"/>
    <w:rsid w:val="004527FC"/>
    <w:rsid w:val="00AA61E5"/>
    <w:rsid w:val="00EA4526"/>
    <w:rsid w:val="00FE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92AE"/>
  <w15:docId w15:val="{BAE234C5-B41C-4E66-A66B-AA3DE35F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7"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Shears</cp:lastModifiedBy>
  <cp:revision>2</cp:revision>
  <dcterms:created xsi:type="dcterms:W3CDTF">2021-02-22T09:58:00Z</dcterms:created>
  <dcterms:modified xsi:type="dcterms:W3CDTF">2021-02-22T09:58:00Z</dcterms:modified>
</cp:coreProperties>
</file>